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3E" w:rsidRPr="00C434D8" w:rsidRDefault="00104D3E" w:rsidP="00104D3E">
      <w:pPr>
        <w:spacing w:after="168" w:line="360" w:lineRule="atLeast"/>
        <w:jc w:val="center"/>
        <w:rPr>
          <w:rFonts w:ascii="Verdana" w:eastAsia="Times New Roman" w:hAnsi="Verdana" w:cs="Times New Roman"/>
          <w:b/>
          <w:bCs/>
          <w:color w:val="000000"/>
          <w:szCs w:val="24"/>
          <w:lang w:eastAsia="en-CA"/>
        </w:rPr>
      </w:pPr>
      <w:bookmarkStart w:id="0" w:name="Form9"/>
      <w:bookmarkEnd w:id="0"/>
      <w:r w:rsidRPr="00C434D8">
        <w:rPr>
          <w:rFonts w:ascii="Verdana" w:eastAsia="Times New Roman" w:hAnsi="Verdana" w:cs="Times New Roman"/>
          <w:b/>
          <w:bCs/>
          <w:color w:val="000000"/>
          <w:szCs w:val="24"/>
          <w:lang w:eastAsia="en-CA"/>
        </w:rPr>
        <w:t xml:space="preserve">Form 9 </w:t>
      </w:r>
    </w:p>
    <w:p w:rsidR="00104D3E" w:rsidRPr="00192070" w:rsidRDefault="00104D3E" w:rsidP="00104D3E">
      <w:pPr>
        <w:spacing w:before="240" w:after="240" w:line="312" w:lineRule="atLeast"/>
        <w:jc w:val="center"/>
        <w:rPr>
          <w:rFonts w:eastAsia="Times New Roman"/>
          <w:color w:val="000000"/>
          <w:sz w:val="22"/>
          <w:lang w:eastAsia="en-CA"/>
        </w:rPr>
      </w:pPr>
      <w:r w:rsidRPr="00192070">
        <w:rPr>
          <w:rFonts w:eastAsia="Times New Roman"/>
          <w:i/>
          <w:iCs/>
          <w:color w:val="000000"/>
          <w:sz w:val="22"/>
          <w:lang w:eastAsia="en-CA"/>
        </w:rPr>
        <w:t>[Subrule 19 (5)]</w:t>
      </w:r>
    </w:p>
    <w:p w:rsidR="00104D3E" w:rsidRPr="00192070" w:rsidRDefault="00104D3E" w:rsidP="00104D3E">
      <w:pPr>
        <w:spacing w:before="240" w:after="240" w:line="312" w:lineRule="atLeast"/>
        <w:jc w:val="center"/>
        <w:rPr>
          <w:rFonts w:eastAsia="Times New Roman"/>
          <w:color w:val="000000"/>
          <w:sz w:val="22"/>
          <w:lang w:eastAsia="en-CA"/>
        </w:rPr>
      </w:pPr>
      <w:r w:rsidRPr="00192070">
        <w:rPr>
          <w:rFonts w:eastAsia="Times New Roman"/>
          <w:b/>
          <w:bCs/>
          <w:color w:val="000000"/>
          <w:sz w:val="22"/>
          <w:lang w:eastAsia="en-CA"/>
        </w:rPr>
        <w:t>NOTICE TO RELEASE APPELLANT PENDING</w:t>
      </w:r>
      <w:r w:rsidRPr="00192070">
        <w:rPr>
          <w:rFonts w:eastAsia="Times New Roman"/>
          <w:b/>
          <w:bCs/>
          <w:color w:val="000000"/>
          <w:sz w:val="22"/>
          <w:lang w:eastAsia="en-CA"/>
        </w:rPr>
        <w:br/>
        <w:t>DETERMINATION OF APPEAL</w:t>
      </w:r>
    </w:p>
    <w:p w:rsidR="00104D3E" w:rsidRPr="00192070" w:rsidRDefault="00104D3E" w:rsidP="00104D3E">
      <w:pPr>
        <w:spacing w:before="240" w:after="240" w:line="312" w:lineRule="atLeast"/>
        <w:jc w:val="center"/>
        <w:rPr>
          <w:rFonts w:eastAsia="Times New Roman"/>
          <w:color w:val="000000"/>
          <w:sz w:val="22"/>
          <w:lang w:eastAsia="en-CA"/>
        </w:rPr>
      </w:pPr>
      <w:r w:rsidRPr="00192070">
        <w:rPr>
          <w:rFonts w:eastAsia="Times New Roman"/>
          <w:b/>
          <w:bCs/>
          <w:color w:val="000000"/>
          <w:sz w:val="22"/>
          <w:lang w:eastAsia="en-CA"/>
        </w:rPr>
        <w:t>COURT OF APPEAL</w:t>
      </w:r>
    </w:p>
    <w:p w:rsidR="00104D3E" w:rsidRPr="0040180D" w:rsidRDefault="00104D3E" w:rsidP="00104D3E">
      <w:pPr>
        <w:spacing w:before="240" w:after="240" w:line="312" w:lineRule="atLeast"/>
        <w:jc w:val="center"/>
        <w:rPr>
          <w:rFonts w:eastAsia="Times New Roman"/>
          <w:b/>
          <w:color w:val="000000"/>
          <w:sz w:val="22"/>
          <w:lang w:eastAsia="en-CA"/>
        </w:rPr>
      </w:pPr>
      <w:bookmarkStart w:id="1" w:name="_GoBack"/>
      <w:r w:rsidRPr="0040180D">
        <w:rPr>
          <w:rFonts w:eastAsia="Times New Roman"/>
          <w:b/>
          <w:color w:val="000000"/>
          <w:sz w:val="22"/>
          <w:lang w:eastAsia="en-CA"/>
        </w:rPr>
        <w:t>RE</w:t>
      </w:r>
      <w:r w:rsidR="002F253A" w:rsidRPr="0040180D">
        <w:rPr>
          <w:rFonts w:eastAsia="Times New Roman"/>
          <w:b/>
          <w:color w:val="000000"/>
          <w:sz w:val="22"/>
          <w:lang w:eastAsia="en-CA"/>
        </w:rPr>
        <w:t>X</w:t>
      </w:r>
    </w:p>
    <w:bookmarkEnd w:id="1"/>
    <w:p w:rsidR="00130EFC" w:rsidRPr="00192070" w:rsidRDefault="00104D3E" w:rsidP="00130EFC">
      <w:pPr>
        <w:spacing w:before="240" w:after="240" w:line="312" w:lineRule="atLeast"/>
        <w:jc w:val="right"/>
        <w:rPr>
          <w:rFonts w:eastAsia="Times New Roman"/>
          <w:color w:val="000000"/>
          <w:sz w:val="22"/>
          <w:lang w:eastAsia="en-CA"/>
        </w:rPr>
      </w:pPr>
      <w:r w:rsidRPr="00192070">
        <w:rPr>
          <w:rFonts w:eastAsia="Times New Roman"/>
          <w:color w:val="000000"/>
          <w:sz w:val="22"/>
          <w:lang w:eastAsia="en-CA"/>
        </w:rPr>
        <w:t>Respondent</w:t>
      </w:r>
    </w:p>
    <w:p w:rsidR="00104D3E" w:rsidRPr="00192070" w:rsidRDefault="00104D3E" w:rsidP="00130EFC">
      <w:pPr>
        <w:spacing w:before="240" w:after="240" w:line="312" w:lineRule="atLeast"/>
        <w:jc w:val="center"/>
        <w:rPr>
          <w:rFonts w:eastAsia="Times New Roman"/>
          <w:color w:val="000000"/>
          <w:sz w:val="22"/>
          <w:lang w:eastAsia="en-CA"/>
        </w:rPr>
      </w:pPr>
      <w:r w:rsidRPr="00192070">
        <w:rPr>
          <w:rFonts w:eastAsia="Times New Roman"/>
          <w:color w:val="000000"/>
          <w:sz w:val="22"/>
          <w:lang w:eastAsia="en-CA"/>
        </w:rPr>
        <w:t>vs.</w:t>
      </w:r>
      <w:r w:rsidR="00130EFC" w:rsidRPr="00192070">
        <w:rPr>
          <w:rFonts w:eastAsia="Times New Roman"/>
          <w:color w:val="000000"/>
          <w:sz w:val="22"/>
          <w:lang w:eastAsia="en-CA"/>
        </w:rPr>
        <w:br/>
      </w:r>
      <w:r w:rsidRPr="00192070">
        <w:rPr>
          <w:rFonts w:eastAsia="Times New Roman"/>
          <w:color w:val="000000"/>
          <w:sz w:val="22"/>
          <w:lang w:eastAsia="en-CA"/>
        </w:rPr>
        <w:t>................................................................</w:t>
      </w:r>
    </w:p>
    <w:p w:rsidR="00104D3E" w:rsidRPr="00192070" w:rsidRDefault="00104D3E" w:rsidP="00130EFC">
      <w:pPr>
        <w:spacing w:before="240" w:after="240" w:line="312" w:lineRule="atLeast"/>
        <w:jc w:val="right"/>
        <w:rPr>
          <w:rFonts w:eastAsia="Times New Roman"/>
          <w:color w:val="000000"/>
          <w:sz w:val="22"/>
          <w:lang w:eastAsia="en-CA"/>
        </w:rPr>
      </w:pPr>
      <w:r w:rsidRPr="00192070">
        <w:rPr>
          <w:rFonts w:eastAsia="Times New Roman"/>
          <w:color w:val="000000"/>
          <w:sz w:val="22"/>
          <w:lang w:eastAsia="en-CA"/>
        </w:rPr>
        <w:t>Appellant</w:t>
      </w:r>
    </w:p>
    <w:p w:rsidR="00130EFC" w:rsidRPr="00192070" w:rsidRDefault="00104D3E" w:rsidP="00130EFC">
      <w:pPr>
        <w:spacing w:before="240" w:after="240"/>
        <w:rPr>
          <w:rFonts w:eastAsia="Times New Roman"/>
          <w:color w:val="000000"/>
          <w:sz w:val="22"/>
          <w:lang w:eastAsia="en-CA"/>
        </w:rPr>
      </w:pPr>
      <w:r w:rsidRPr="00192070">
        <w:rPr>
          <w:rFonts w:eastAsia="Times New Roman"/>
          <w:b/>
          <w:bCs/>
          <w:color w:val="000000"/>
          <w:sz w:val="22"/>
          <w:lang w:eastAsia="en-CA"/>
        </w:rPr>
        <w:t>TAKE NOTICE</w:t>
      </w:r>
      <w:r w:rsidRPr="00192070">
        <w:rPr>
          <w:rFonts w:eastAsia="Times New Roman"/>
          <w:color w:val="000000"/>
          <w:sz w:val="22"/>
          <w:lang w:eastAsia="en-CA"/>
        </w:rPr>
        <w:t xml:space="preserve"> that the </w:t>
      </w:r>
      <w:r w:rsidR="00130EFC" w:rsidRPr="00192070">
        <w:rPr>
          <w:rFonts w:eastAsia="Times New Roman"/>
          <w:color w:val="000000"/>
          <w:sz w:val="22"/>
          <w:lang w:eastAsia="en-CA"/>
        </w:rPr>
        <w:t>appellant, who was convicted at</w:t>
      </w:r>
      <w:r w:rsidRPr="00192070">
        <w:rPr>
          <w:rFonts w:eastAsia="Times New Roman"/>
          <w:color w:val="000000"/>
          <w:sz w:val="22"/>
          <w:lang w:eastAsia="en-CA"/>
        </w:rPr>
        <w:t>....................</w:t>
      </w:r>
      <w:r w:rsidR="00130EFC" w:rsidRPr="00192070">
        <w:rPr>
          <w:rFonts w:eastAsia="Times New Roman"/>
          <w:color w:val="000000"/>
          <w:sz w:val="22"/>
          <w:lang w:eastAsia="en-CA"/>
        </w:rPr>
        <w:t>.......................</w:t>
      </w:r>
      <w:r w:rsidR="00192070">
        <w:rPr>
          <w:rFonts w:eastAsia="Times New Roman"/>
          <w:color w:val="000000"/>
          <w:sz w:val="22"/>
          <w:lang w:eastAsia="en-CA"/>
        </w:rPr>
        <w:t>..........by</w:t>
      </w:r>
      <w:r w:rsidR="00130EFC" w:rsidRPr="00192070">
        <w:rPr>
          <w:rFonts w:eastAsia="Times New Roman"/>
          <w:color w:val="000000"/>
          <w:sz w:val="22"/>
          <w:lang w:eastAsia="en-CA"/>
        </w:rPr>
        <w:t>.</w:t>
      </w:r>
      <w:r w:rsidR="00130EFC" w:rsidRPr="00192070">
        <w:rPr>
          <w:rFonts w:eastAsia="Times New Roman"/>
          <w:color w:val="000000"/>
          <w:sz w:val="22"/>
          <w:lang w:eastAsia="en-CA"/>
        </w:rPr>
        <w:br/>
      </w:r>
      <w:r w:rsidR="00130EFC" w:rsidRPr="00192070">
        <w:rPr>
          <w:rFonts w:eastAsia="Times New Roman"/>
          <w:i/>
          <w:iCs/>
          <w:color w:val="000000"/>
          <w:sz w:val="22"/>
          <w:lang w:eastAsia="en-CA"/>
        </w:rPr>
        <w:t xml:space="preserve">                                                                                                </w:t>
      </w:r>
      <w:r w:rsidR="001D5B8A">
        <w:rPr>
          <w:rFonts w:eastAsia="Times New Roman"/>
          <w:i/>
          <w:iCs/>
          <w:color w:val="000000"/>
          <w:sz w:val="22"/>
          <w:lang w:eastAsia="en-CA"/>
        </w:rPr>
        <w:tab/>
      </w:r>
      <w:r w:rsidR="00130EFC" w:rsidRPr="00192070">
        <w:rPr>
          <w:rFonts w:eastAsia="Times New Roman"/>
          <w:i/>
          <w:iCs/>
          <w:color w:val="000000"/>
          <w:sz w:val="22"/>
          <w:lang w:eastAsia="en-CA"/>
        </w:rPr>
        <w:t xml:space="preserve"> </w:t>
      </w:r>
      <w:r w:rsidRPr="00192070">
        <w:rPr>
          <w:rFonts w:eastAsia="Times New Roman"/>
          <w:i/>
          <w:iCs/>
          <w:color w:val="000000"/>
          <w:sz w:val="22"/>
          <w:lang w:eastAsia="en-CA"/>
        </w:rPr>
        <w:t xml:space="preserve">(location) </w:t>
      </w:r>
      <w:r w:rsidR="00130EFC" w:rsidRPr="00192070">
        <w:rPr>
          <w:rFonts w:eastAsia="Times New Roman"/>
          <w:i/>
          <w:iCs/>
          <w:color w:val="000000"/>
          <w:sz w:val="22"/>
          <w:lang w:eastAsia="en-CA"/>
        </w:rPr>
        <w:br/>
      </w:r>
      <w:r w:rsidR="00130EFC" w:rsidRPr="00192070">
        <w:rPr>
          <w:rFonts w:eastAsia="Times New Roman"/>
          <w:i/>
          <w:iCs/>
          <w:color w:val="000000"/>
          <w:sz w:val="22"/>
          <w:lang w:eastAsia="en-CA"/>
        </w:rPr>
        <w:br/>
      </w:r>
      <w:r w:rsidR="00192070">
        <w:rPr>
          <w:rFonts w:eastAsia="Times New Roman"/>
          <w:color w:val="000000"/>
          <w:sz w:val="22"/>
          <w:lang w:eastAsia="en-CA"/>
        </w:rPr>
        <w:t>……………………</w:t>
      </w:r>
      <w:r w:rsidRPr="00192070">
        <w:rPr>
          <w:rFonts w:eastAsia="Times New Roman"/>
          <w:color w:val="000000"/>
          <w:sz w:val="22"/>
          <w:lang w:eastAsia="en-CA"/>
        </w:rPr>
        <w:t>.........................</w:t>
      </w:r>
      <w:r w:rsidR="00130EFC" w:rsidRPr="00192070">
        <w:rPr>
          <w:rFonts w:eastAsia="Times New Roman"/>
          <w:color w:val="000000"/>
          <w:sz w:val="22"/>
          <w:lang w:eastAsia="en-CA"/>
        </w:rPr>
        <w:t>.............................................................................................</w:t>
      </w:r>
      <w:r w:rsidR="00130EFC" w:rsidRPr="00192070">
        <w:rPr>
          <w:rFonts w:eastAsia="Times New Roman"/>
          <w:color w:val="000000"/>
          <w:sz w:val="22"/>
          <w:lang w:eastAsia="en-CA"/>
        </w:rPr>
        <w:br/>
        <w:t xml:space="preserve">               </w:t>
      </w:r>
      <w:r w:rsidRPr="00192070">
        <w:rPr>
          <w:rFonts w:eastAsia="Times New Roman"/>
          <w:color w:val="000000"/>
          <w:sz w:val="22"/>
          <w:lang w:eastAsia="en-CA"/>
        </w:rPr>
        <w:t>(</w:t>
      </w:r>
      <w:r w:rsidRPr="00192070">
        <w:rPr>
          <w:rFonts w:eastAsia="Times New Roman"/>
          <w:i/>
          <w:iCs/>
          <w:color w:val="000000"/>
          <w:sz w:val="22"/>
          <w:lang w:eastAsia="en-CA"/>
        </w:rPr>
        <w:t>title of Judge</w:t>
      </w:r>
      <w:r w:rsidRPr="00192070">
        <w:rPr>
          <w:rFonts w:eastAsia="Times New Roman"/>
          <w:color w:val="000000"/>
          <w:sz w:val="22"/>
          <w:lang w:eastAsia="en-CA"/>
        </w:rPr>
        <w:t>)</w:t>
      </w:r>
      <w:r w:rsidR="00130EFC" w:rsidRPr="00192070">
        <w:rPr>
          <w:rFonts w:eastAsia="Times New Roman"/>
          <w:color w:val="000000"/>
          <w:sz w:val="22"/>
          <w:lang w:eastAsia="en-CA"/>
        </w:rPr>
        <w:t xml:space="preserve">                                     </w:t>
      </w:r>
      <w:r w:rsidR="001D5B8A">
        <w:rPr>
          <w:rFonts w:eastAsia="Times New Roman"/>
          <w:color w:val="000000"/>
          <w:sz w:val="22"/>
          <w:lang w:eastAsia="en-CA"/>
        </w:rPr>
        <w:tab/>
      </w:r>
      <w:r w:rsidR="00130EFC" w:rsidRPr="00192070">
        <w:rPr>
          <w:rFonts w:eastAsia="Times New Roman"/>
          <w:color w:val="000000"/>
          <w:sz w:val="22"/>
          <w:lang w:eastAsia="en-CA"/>
        </w:rPr>
        <w:t xml:space="preserve"> </w:t>
      </w:r>
      <w:r w:rsidRPr="00192070">
        <w:rPr>
          <w:rFonts w:eastAsia="Times New Roman"/>
          <w:color w:val="000000"/>
          <w:sz w:val="22"/>
          <w:lang w:eastAsia="en-CA"/>
        </w:rPr>
        <w:t>(</w:t>
      </w:r>
      <w:r w:rsidRPr="00192070">
        <w:rPr>
          <w:rFonts w:eastAsia="Times New Roman"/>
          <w:i/>
          <w:iCs/>
          <w:color w:val="000000"/>
          <w:sz w:val="22"/>
          <w:lang w:eastAsia="en-CA"/>
        </w:rPr>
        <w:t>name of Judge</w:t>
      </w:r>
      <w:r w:rsidR="00130EFC" w:rsidRPr="00192070">
        <w:rPr>
          <w:rFonts w:eastAsia="Times New Roman"/>
          <w:color w:val="000000"/>
          <w:sz w:val="22"/>
          <w:lang w:eastAsia="en-CA"/>
        </w:rPr>
        <w:t xml:space="preserve">) </w:t>
      </w:r>
    </w:p>
    <w:p w:rsidR="00130EFC" w:rsidRPr="00192070" w:rsidRDefault="00130EFC" w:rsidP="00104D3E">
      <w:pPr>
        <w:spacing w:before="240" w:after="240" w:line="312" w:lineRule="atLeast"/>
        <w:rPr>
          <w:rFonts w:eastAsia="Times New Roman"/>
          <w:color w:val="000000"/>
          <w:sz w:val="22"/>
          <w:lang w:eastAsia="en-CA"/>
        </w:rPr>
      </w:pPr>
      <w:r w:rsidRPr="00192070">
        <w:rPr>
          <w:rFonts w:eastAsia="Times New Roman"/>
          <w:color w:val="000000"/>
          <w:sz w:val="22"/>
          <w:lang w:eastAsia="en-CA"/>
        </w:rPr>
        <w:t xml:space="preserve">of </w:t>
      </w:r>
      <w:r w:rsidR="00104D3E" w:rsidRPr="00192070">
        <w:rPr>
          <w:rFonts w:eastAsia="Times New Roman"/>
          <w:color w:val="000000"/>
          <w:sz w:val="22"/>
          <w:lang w:eastAsia="en-CA"/>
        </w:rPr>
        <w:t>............................................................</w:t>
      </w:r>
      <w:r w:rsidR="00192070">
        <w:rPr>
          <w:rFonts w:eastAsia="Times New Roman"/>
          <w:color w:val="000000"/>
          <w:sz w:val="22"/>
          <w:lang w:eastAsia="en-CA"/>
        </w:rPr>
        <w:t>........</w:t>
      </w:r>
      <w:r w:rsidR="00104D3E" w:rsidRPr="00192070">
        <w:rPr>
          <w:rFonts w:eastAsia="Times New Roman"/>
          <w:color w:val="000000"/>
          <w:sz w:val="22"/>
          <w:lang w:eastAsia="en-CA"/>
        </w:rPr>
        <w:t>..</w:t>
      </w:r>
      <w:r w:rsidRPr="00192070">
        <w:rPr>
          <w:rFonts w:eastAsia="Times New Roman"/>
          <w:color w:val="000000"/>
          <w:sz w:val="22"/>
          <w:lang w:eastAsia="en-CA"/>
        </w:rPr>
        <w:t xml:space="preserve"> on the </w:t>
      </w:r>
      <w:r w:rsidR="00192070">
        <w:rPr>
          <w:rFonts w:eastAsia="Times New Roman"/>
          <w:color w:val="000000"/>
          <w:sz w:val="22"/>
          <w:lang w:eastAsia="en-CA"/>
        </w:rPr>
        <w:t>………</w:t>
      </w:r>
      <w:r w:rsidRPr="00192070">
        <w:rPr>
          <w:rFonts w:eastAsia="Times New Roman"/>
          <w:color w:val="000000"/>
          <w:sz w:val="22"/>
          <w:lang w:eastAsia="en-CA"/>
        </w:rPr>
        <w:t>............ day of....</w:t>
      </w:r>
      <w:r w:rsidR="00192070">
        <w:rPr>
          <w:rFonts w:eastAsia="Times New Roman"/>
          <w:color w:val="000000"/>
          <w:sz w:val="22"/>
          <w:lang w:eastAsia="en-CA"/>
        </w:rPr>
        <w:t>......</w:t>
      </w:r>
      <w:r w:rsidRPr="00192070">
        <w:rPr>
          <w:rFonts w:eastAsia="Times New Roman"/>
          <w:color w:val="000000"/>
          <w:sz w:val="22"/>
          <w:lang w:eastAsia="en-CA"/>
        </w:rPr>
        <w:t>......, 20....</w:t>
      </w:r>
      <w:r w:rsidRPr="00192070">
        <w:rPr>
          <w:rFonts w:eastAsia="Times New Roman"/>
          <w:color w:val="000000"/>
          <w:sz w:val="22"/>
          <w:lang w:eastAsia="en-CA"/>
        </w:rPr>
        <w:br/>
        <w:t xml:space="preserve">                      </w:t>
      </w:r>
      <w:r w:rsidR="00104D3E" w:rsidRPr="00192070">
        <w:rPr>
          <w:rFonts w:eastAsia="Times New Roman"/>
          <w:color w:val="000000"/>
          <w:sz w:val="22"/>
          <w:lang w:eastAsia="en-CA"/>
        </w:rPr>
        <w:t>(</w:t>
      </w:r>
      <w:r w:rsidR="00104D3E" w:rsidRPr="00192070">
        <w:rPr>
          <w:rFonts w:eastAsia="Times New Roman"/>
          <w:i/>
          <w:iCs/>
          <w:color w:val="000000"/>
          <w:sz w:val="22"/>
          <w:lang w:eastAsia="en-CA"/>
        </w:rPr>
        <w:t>offence</w:t>
      </w:r>
      <w:r w:rsidR="00104D3E" w:rsidRPr="00192070">
        <w:rPr>
          <w:rFonts w:eastAsia="Times New Roman"/>
          <w:color w:val="000000"/>
          <w:sz w:val="22"/>
          <w:lang w:eastAsia="en-CA"/>
        </w:rPr>
        <w:t>)</w:t>
      </w:r>
    </w:p>
    <w:p w:rsidR="00104D3E" w:rsidRPr="00192070" w:rsidRDefault="00104D3E" w:rsidP="00104D3E">
      <w:pPr>
        <w:spacing w:before="240" w:after="240" w:line="312" w:lineRule="atLeast"/>
        <w:rPr>
          <w:rFonts w:eastAsia="Times New Roman"/>
          <w:color w:val="000000"/>
          <w:sz w:val="22"/>
          <w:lang w:eastAsia="en-CA"/>
        </w:rPr>
      </w:pPr>
      <w:r w:rsidRPr="00192070">
        <w:rPr>
          <w:rFonts w:eastAsia="Times New Roman"/>
          <w:color w:val="000000"/>
          <w:sz w:val="22"/>
          <w:lang w:eastAsia="en-CA"/>
        </w:rPr>
        <w:t>and who was sentenced to ............................................................</w:t>
      </w:r>
      <w:r w:rsidR="00130EFC" w:rsidRPr="00192070">
        <w:rPr>
          <w:rFonts w:eastAsia="Times New Roman"/>
          <w:color w:val="000000"/>
          <w:sz w:val="22"/>
          <w:lang w:eastAsia="en-CA"/>
        </w:rPr>
        <w:t>,  having complied</w:t>
      </w:r>
      <w:r w:rsidR="00192070">
        <w:rPr>
          <w:rFonts w:eastAsia="Times New Roman"/>
          <w:color w:val="000000"/>
          <w:sz w:val="22"/>
          <w:lang w:eastAsia="en-CA"/>
        </w:rPr>
        <w:t xml:space="preserve"> </w:t>
      </w:r>
      <w:r w:rsidR="00192070" w:rsidRPr="00192070">
        <w:rPr>
          <w:rFonts w:eastAsia="Times New Roman"/>
          <w:color w:val="000000"/>
          <w:sz w:val="22"/>
          <w:lang w:eastAsia="en-CA"/>
        </w:rPr>
        <w:t>with the</w:t>
      </w:r>
      <w:r w:rsidR="00130EFC" w:rsidRPr="00192070">
        <w:rPr>
          <w:rFonts w:eastAsia="Times New Roman"/>
          <w:color w:val="000000"/>
          <w:sz w:val="22"/>
          <w:lang w:eastAsia="en-CA"/>
        </w:rPr>
        <w:br/>
        <w:t xml:space="preserve">                                                               </w:t>
      </w:r>
      <w:r w:rsidRPr="00192070">
        <w:rPr>
          <w:rFonts w:eastAsia="Times New Roman"/>
          <w:color w:val="000000"/>
          <w:sz w:val="22"/>
          <w:lang w:eastAsia="en-CA"/>
        </w:rPr>
        <w:t>(</w:t>
      </w:r>
      <w:r w:rsidRPr="00192070">
        <w:rPr>
          <w:rFonts w:eastAsia="Times New Roman"/>
          <w:i/>
          <w:iCs/>
          <w:color w:val="000000"/>
          <w:sz w:val="22"/>
          <w:lang w:eastAsia="en-CA"/>
        </w:rPr>
        <w:t>sentence</w:t>
      </w:r>
      <w:r w:rsidRPr="00192070">
        <w:rPr>
          <w:rFonts w:eastAsia="Times New Roman"/>
          <w:color w:val="000000"/>
          <w:sz w:val="22"/>
          <w:lang w:eastAsia="en-CA"/>
        </w:rPr>
        <w:t xml:space="preserve">) </w:t>
      </w:r>
      <w:r w:rsidR="00130EFC" w:rsidRPr="00192070">
        <w:rPr>
          <w:rFonts w:eastAsia="Times New Roman"/>
          <w:color w:val="000000"/>
          <w:sz w:val="22"/>
          <w:lang w:eastAsia="en-CA"/>
        </w:rPr>
        <w:br/>
      </w:r>
      <w:r w:rsidR="00130EFC" w:rsidRPr="00192070">
        <w:rPr>
          <w:rFonts w:eastAsia="Times New Roman"/>
          <w:color w:val="000000"/>
          <w:sz w:val="22"/>
          <w:lang w:eastAsia="en-CA"/>
        </w:rPr>
        <w:br/>
      </w:r>
      <w:r w:rsidRPr="00192070">
        <w:rPr>
          <w:rFonts w:eastAsia="Times New Roman"/>
          <w:color w:val="000000"/>
          <w:sz w:val="22"/>
          <w:lang w:eastAsia="en-CA"/>
        </w:rPr>
        <w:t>order of th</w:t>
      </w:r>
      <w:r w:rsidR="00130EFC" w:rsidRPr="00192070">
        <w:rPr>
          <w:rFonts w:eastAsia="Times New Roman"/>
          <w:color w:val="000000"/>
          <w:sz w:val="22"/>
          <w:lang w:eastAsia="en-CA"/>
        </w:rPr>
        <w:t xml:space="preserve">e Honourable (Mr./Madam) </w:t>
      </w:r>
      <w:r w:rsidRPr="00192070">
        <w:rPr>
          <w:rFonts w:eastAsia="Times New Roman"/>
          <w:color w:val="000000"/>
          <w:sz w:val="22"/>
          <w:lang w:eastAsia="en-CA"/>
        </w:rPr>
        <w:t>Justice.....................</w:t>
      </w:r>
      <w:r w:rsidR="00130EFC" w:rsidRPr="00192070">
        <w:rPr>
          <w:rFonts w:eastAsia="Times New Roman"/>
          <w:color w:val="000000"/>
          <w:sz w:val="22"/>
          <w:lang w:eastAsia="en-CA"/>
        </w:rPr>
        <w:t>..........................</w:t>
      </w:r>
      <w:r w:rsidR="00192070" w:rsidRPr="00192070">
        <w:rPr>
          <w:rFonts w:eastAsia="Times New Roman"/>
          <w:color w:val="000000"/>
          <w:sz w:val="22"/>
          <w:lang w:eastAsia="en-CA"/>
        </w:rPr>
        <w:t xml:space="preserve"> of the Court of Appeal</w:t>
      </w:r>
      <w:r w:rsidR="00192070">
        <w:rPr>
          <w:rFonts w:eastAsia="Times New Roman"/>
          <w:color w:val="000000"/>
          <w:sz w:val="22"/>
          <w:lang w:eastAsia="en-CA"/>
        </w:rPr>
        <w:t xml:space="preserve"> </w:t>
      </w:r>
      <w:r w:rsidRPr="00192070">
        <w:rPr>
          <w:rFonts w:eastAsia="Times New Roman"/>
          <w:color w:val="000000"/>
          <w:sz w:val="22"/>
          <w:lang w:eastAsia="en-CA"/>
        </w:rPr>
        <w:t>made on the ..................................</w:t>
      </w:r>
      <w:r w:rsidR="00192070">
        <w:rPr>
          <w:rFonts w:eastAsia="Times New Roman"/>
          <w:color w:val="000000"/>
          <w:sz w:val="22"/>
          <w:lang w:eastAsia="en-CA"/>
        </w:rPr>
        <w:t>.....</w:t>
      </w:r>
      <w:r w:rsidRPr="00192070">
        <w:rPr>
          <w:rFonts w:eastAsia="Times New Roman"/>
          <w:color w:val="000000"/>
          <w:sz w:val="22"/>
          <w:lang w:eastAsia="en-CA"/>
        </w:rPr>
        <w:t>..</w:t>
      </w:r>
      <w:r w:rsidR="00192070">
        <w:rPr>
          <w:rFonts w:eastAsia="Times New Roman"/>
          <w:color w:val="000000"/>
          <w:sz w:val="22"/>
          <w:lang w:eastAsia="en-CA"/>
        </w:rPr>
        <w:t>..</w:t>
      </w:r>
      <w:r w:rsidRPr="00192070">
        <w:rPr>
          <w:rFonts w:eastAsia="Times New Roman"/>
          <w:color w:val="000000"/>
          <w:sz w:val="22"/>
          <w:lang w:eastAsia="en-CA"/>
        </w:rPr>
        <w:t>........... day of .................</w:t>
      </w:r>
      <w:r w:rsidR="00192070">
        <w:rPr>
          <w:rFonts w:eastAsia="Times New Roman"/>
          <w:color w:val="000000"/>
          <w:sz w:val="22"/>
          <w:lang w:eastAsia="en-CA"/>
        </w:rPr>
        <w:t>.......</w:t>
      </w:r>
      <w:r w:rsidRPr="00192070">
        <w:rPr>
          <w:rFonts w:eastAsia="Times New Roman"/>
          <w:color w:val="000000"/>
          <w:sz w:val="22"/>
          <w:lang w:eastAsia="en-CA"/>
        </w:rPr>
        <w:t xml:space="preserve">............., </w:t>
      </w:r>
      <w:r w:rsidR="00130EFC" w:rsidRPr="00192070">
        <w:rPr>
          <w:rFonts w:eastAsia="Times New Roman"/>
          <w:color w:val="000000"/>
          <w:sz w:val="22"/>
          <w:lang w:eastAsia="en-CA"/>
        </w:rPr>
        <w:t>20.</w:t>
      </w:r>
      <w:r w:rsidRPr="00192070">
        <w:rPr>
          <w:rFonts w:eastAsia="Times New Roman"/>
          <w:color w:val="000000"/>
          <w:sz w:val="22"/>
          <w:lang w:eastAsia="en-CA"/>
        </w:rPr>
        <w:t xml:space="preserve">.... </w:t>
      </w:r>
      <w:r w:rsidR="00130EFC" w:rsidRPr="00192070">
        <w:rPr>
          <w:rFonts w:eastAsia="Times New Roman"/>
          <w:color w:val="000000"/>
          <w:sz w:val="22"/>
          <w:lang w:eastAsia="en-CA"/>
        </w:rPr>
        <w:t xml:space="preserve"> </w:t>
      </w:r>
      <w:r w:rsidRPr="00192070">
        <w:rPr>
          <w:rFonts w:eastAsia="Times New Roman"/>
          <w:color w:val="000000"/>
          <w:sz w:val="22"/>
          <w:lang w:eastAsia="en-CA"/>
        </w:rPr>
        <w:t xml:space="preserve">pursuant to section 679 of the </w:t>
      </w:r>
      <w:r w:rsidRPr="00192070">
        <w:rPr>
          <w:rFonts w:eastAsia="Times New Roman"/>
          <w:i/>
          <w:iCs/>
          <w:color w:val="000000"/>
          <w:sz w:val="22"/>
          <w:lang w:eastAsia="en-CA"/>
        </w:rPr>
        <w:t>Criminal Code, has now the right to be released from custody (unless the appellant is detained for some cause other than the said sentence) pending determination of the appellant's appeal against the said conviction and sentence or both.</w:t>
      </w:r>
      <w:r w:rsidR="00192070">
        <w:rPr>
          <w:rFonts w:eastAsia="Times New Roman"/>
          <w:color w:val="000000"/>
          <w:sz w:val="22"/>
          <w:lang w:eastAsia="en-CA"/>
        </w:rPr>
        <w:br/>
      </w:r>
      <w:r w:rsidRPr="00192070">
        <w:rPr>
          <w:rFonts w:eastAsia="Times New Roman"/>
          <w:color w:val="000000"/>
          <w:sz w:val="22"/>
          <w:lang w:eastAsia="en-CA"/>
        </w:rPr>
        <w:t>Dated at ................................</w:t>
      </w:r>
      <w:r w:rsidR="00192070">
        <w:rPr>
          <w:rFonts w:eastAsia="Times New Roman"/>
          <w:color w:val="000000"/>
          <w:sz w:val="22"/>
          <w:lang w:eastAsia="en-CA"/>
        </w:rPr>
        <w:t>...</w:t>
      </w:r>
      <w:r w:rsidRPr="00192070">
        <w:rPr>
          <w:rFonts w:eastAsia="Times New Roman"/>
          <w:color w:val="000000"/>
          <w:sz w:val="22"/>
          <w:lang w:eastAsia="en-CA"/>
        </w:rPr>
        <w:t>.....</w:t>
      </w:r>
      <w:r w:rsidR="00130EFC" w:rsidRPr="00192070">
        <w:rPr>
          <w:rFonts w:eastAsia="Times New Roman"/>
          <w:color w:val="000000"/>
          <w:sz w:val="22"/>
          <w:lang w:eastAsia="en-CA"/>
        </w:rPr>
        <w:t xml:space="preserve">........ </w:t>
      </w:r>
      <w:r w:rsidRPr="00192070">
        <w:rPr>
          <w:rFonts w:eastAsia="Times New Roman"/>
          <w:color w:val="000000"/>
          <w:sz w:val="22"/>
          <w:lang w:eastAsia="en-CA"/>
        </w:rPr>
        <w:t>this ......</w:t>
      </w:r>
      <w:r w:rsidR="00192070">
        <w:rPr>
          <w:rFonts w:eastAsia="Times New Roman"/>
          <w:color w:val="000000"/>
          <w:sz w:val="22"/>
          <w:lang w:eastAsia="en-CA"/>
        </w:rPr>
        <w:t>..............</w:t>
      </w:r>
      <w:r w:rsidRPr="00192070">
        <w:rPr>
          <w:rFonts w:eastAsia="Times New Roman"/>
          <w:color w:val="000000"/>
          <w:sz w:val="22"/>
          <w:lang w:eastAsia="en-CA"/>
        </w:rPr>
        <w:t>..... day of ......</w:t>
      </w:r>
      <w:r w:rsidR="00192070">
        <w:rPr>
          <w:rFonts w:eastAsia="Times New Roman"/>
          <w:color w:val="000000"/>
          <w:sz w:val="22"/>
          <w:lang w:eastAsia="en-CA"/>
        </w:rPr>
        <w:t>...</w:t>
      </w:r>
      <w:r w:rsidRPr="00192070">
        <w:rPr>
          <w:rFonts w:eastAsia="Times New Roman"/>
          <w:color w:val="000000"/>
          <w:sz w:val="22"/>
          <w:lang w:eastAsia="en-CA"/>
        </w:rPr>
        <w:t xml:space="preserve">...................., </w:t>
      </w:r>
      <w:r w:rsidR="00130EFC" w:rsidRPr="00192070">
        <w:rPr>
          <w:rFonts w:eastAsia="Times New Roman"/>
          <w:color w:val="000000"/>
          <w:sz w:val="22"/>
          <w:lang w:eastAsia="en-CA"/>
        </w:rPr>
        <w:t>20</w:t>
      </w:r>
      <w:r w:rsidRPr="00192070">
        <w:rPr>
          <w:rFonts w:eastAsia="Times New Roman"/>
          <w:color w:val="000000"/>
          <w:sz w:val="22"/>
          <w:lang w:eastAsia="en-CA"/>
        </w:rPr>
        <w:t>...</w:t>
      </w:r>
      <w:r w:rsidR="00192070">
        <w:rPr>
          <w:rFonts w:eastAsia="Times New Roman"/>
          <w:color w:val="000000"/>
          <w:sz w:val="22"/>
          <w:lang w:eastAsia="en-CA"/>
        </w:rPr>
        <w:t>.</w:t>
      </w:r>
      <w:r w:rsidRPr="00192070">
        <w:rPr>
          <w:rFonts w:eastAsia="Times New Roman"/>
          <w:color w:val="000000"/>
          <w:sz w:val="22"/>
          <w:lang w:eastAsia="en-CA"/>
        </w:rPr>
        <w:t>.</w:t>
      </w:r>
    </w:p>
    <w:p w:rsidR="00104D3E" w:rsidRPr="00192070" w:rsidRDefault="00104D3E" w:rsidP="00130EFC">
      <w:pPr>
        <w:spacing w:before="240" w:after="240" w:line="312" w:lineRule="atLeast"/>
        <w:jc w:val="right"/>
        <w:rPr>
          <w:rFonts w:eastAsia="Times New Roman"/>
          <w:color w:val="000000"/>
          <w:sz w:val="22"/>
          <w:lang w:eastAsia="en-CA"/>
        </w:rPr>
      </w:pPr>
      <w:r w:rsidRPr="00192070">
        <w:rPr>
          <w:rFonts w:eastAsia="Times New Roman"/>
          <w:color w:val="000000"/>
          <w:sz w:val="22"/>
          <w:lang w:eastAsia="en-CA"/>
        </w:rPr>
        <w:t>.............................................................</w:t>
      </w:r>
      <w:r w:rsidR="00130EFC" w:rsidRPr="00192070">
        <w:rPr>
          <w:rFonts w:eastAsia="Times New Roman"/>
          <w:color w:val="000000"/>
          <w:sz w:val="22"/>
          <w:lang w:eastAsia="en-CA"/>
        </w:rPr>
        <w:br/>
      </w:r>
      <w:r w:rsidRPr="00192070">
        <w:rPr>
          <w:rFonts w:eastAsia="Times New Roman"/>
          <w:color w:val="000000"/>
          <w:sz w:val="22"/>
          <w:lang w:eastAsia="en-CA"/>
        </w:rPr>
        <w:t>Registrar/Justice</w:t>
      </w:r>
    </w:p>
    <w:p w:rsidR="00104D3E" w:rsidRPr="00192070" w:rsidRDefault="00104D3E" w:rsidP="00192070">
      <w:pPr>
        <w:spacing w:before="240" w:after="240" w:line="312" w:lineRule="atLeast"/>
        <w:jc w:val="center"/>
        <w:rPr>
          <w:rFonts w:eastAsia="Times New Roman"/>
          <w:color w:val="000000"/>
          <w:sz w:val="22"/>
          <w:lang w:eastAsia="en-CA"/>
        </w:rPr>
      </w:pPr>
      <w:r w:rsidRPr="00192070">
        <w:rPr>
          <w:rFonts w:eastAsia="Times New Roman"/>
          <w:color w:val="000000"/>
          <w:sz w:val="22"/>
          <w:lang w:eastAsia="en-CA"/>
        </w:rPr>
        <w:t>To ..............................................................</w:t>
      </w:r>
      <w:r w:rsidR="00130EFC" w:rsidRPr="00192070">
        <w:rPr>
          <w:rFonts w:eastAsia="Times New Roman"/>
          <w:color w:val="000000"/>
          <w:sz w:val="22"/>
          <w:lang w:eastAsia="en-CA"/>
        </w:rPr>
        <w:t>........................................................</w:t>
      </w:r>
      <w:r w:rsidR="00192070">
        <w:rPr>
          <w:rFonts w:eastAsia="Times New Roman"/>
          <w:color w:val="000000"/>
          <w:sz w:val="22"/>
          <w:lang w:eastAsia="en-CA"/>
        </w:rPr>
        <w:t>.......................</w:t>
      </w:r>
      <w:r w:rsidR="00130EFC" w:rsidRPr="00192070">
        <w:rPr>
          <w:rFonts w:eastAsia="Times New Roman"/>
          <w:color w:val="000000"/>
          <w:sz w:val="22"/>
          <w:lang w:eastAsia="en-CA"/>
        </w:rPr>
        <w:t>.</w:t>
      </w:r>
      <w:r w:rsidR="00130EFC" w:rsidRPr="00192070">
        <w:rPr>
          <w:rFonts w:eastAsia="Times New Roman"/>
          <w:color w:val="000000"/>
          <w:sz w:val="22"/>
          <w:lang w:eastAsia="en-CA"/>
        </w:rPr>
        <w:br/>
      </w:r>
      <w:r w:rsidRPr="00192070">
        <w:rPr>
          <w:rFonts w:eastAsia="Times New Roman"/>
          <w:i/>
          <w:iCs/>
          <w:color w:val="000000"/>
          <w:sz w:val="22"/>
          <w:lang w:eastAsia="en-CA"/>
        </w:rPr>
        <w:t>(Insert name of person having custody of the appellant)</w:t>
      </w:r>
    </w:p>
    <w:sectPr w:rsidR="00104D3E" w:rsidRPr="00192070" w:rsidSect="00130EFC">
      <w:pgSz w:w="12240" w:h="15840" w:code="1"/>
      <w:pgMar w:top="10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2"/>
  </w:compat>
  <w:rsids>
    <w:rsidRoot w:val="00104D3E"/>
    <w:rsid w:val="00021942"/>
    <w:rsid w:val="00054A1A"/>
    <w:rsid w:val="00094789"/>
    <w:rsid w:val="000964BE"/>
    <w:rsid w:val="000A1F3D"/>
    <w:rsid w:val="000B435F"/>
    <w:rsid w:val="000B7579"/>
    <w:rsid w:val="000E5896"/>
    <w:rsid w:val="000F423D"/>
    <w:rsid w:val="00100615"/>
    <w:rsid w:val="00104D3E"/>
    <w:rsid w:val="00130EFC"/>
    <w:rsid w:val="00136EC7"/>
    <w:rsid w:val="00140A78"/>
    <w:rsid w:val="0018287E"/>
    <w:rsid w:val="00192070"/>
    <w:rsid w:val="001A298D"/>
    <w:rsid w:val="001A3660"/>
    <w:rsid w:val="001B0278"/>
    <w:rsid w:val="001D05B5"/>
    <w:rsid w:val="001D5865"/>
    <w:rsid w:val="001D5B8A"/>
    <w:rsid w:val="001D5EDB"/>
    <w:rsid w:val="001E336F"/>
    <w:rsid w:val="001E61BA"/>
    <w:rsid w:val="001E70DB"/>
    <w:rsid w:val="00210DBA"/>
    <w:rsid w:val="00230761"/>
    <w:rsid w:val="00236982"/>
    <w:rsid w:val="0024206F"/>
    <w:rsid w:val="00252187"/>
    <w:rsid w:val="0027000F"/>
    <w:rsid w:val="00282DA0"/>
    <w:rsid w:val="00284A85"/>
    <w:rsid w:val="002C5E05"/>
    <w:rsid w:val="002D1069"/>
    <w:rsid w:val="002F253A"/>
    <w:rsid w:val="003178D6"/>
    <w:rsid w:val="00321DFC"/>
    <w:rsid w:val="00332C38"/>
    <w:rsid w:val="00334581"/>
    <w:rsid w:val="003821FC"/>
    <w:rsid w:val="00390508"/>
    <w:rsid w:val="003D0EB7"/>
    <w:rsid w:val="0040180D"/>
    <w:rsid w:val="004168A5"/>
    <w:rsid w:val="0043502D"/>
    <w:rsid w:val="00464296"/>
    <w:rsid w:val="00467186"/>
    <w:rsid w:val="004C375C"/>
    <w:rsid w:val="00525D3E"/>
    <w:rsid w:val="005266A3"/>
    <w:rsid w:val="00533810"/>
    <w:rsid w:val="00553466"/>
    <w:rsid w:val="00565BA9"/>
    <w:rsid w:val="00567C25"/>
    <w:rsid w:val="00573F56"/>
    <w:rsid w:val="005A1287"/>
    <w:rsid w:val="005A1C57"/>
    <w:rsid w:val="005B2BD0"/>
    <w:rsid w:val="005C3F56"/>
    <w:rsid w:val="005D78DB"/>
    <w:rsid w:val="005E6551"/>
    <w:rsid w:val="00607F2A"/>
    <w:rsid w:val="00626575"/>
    <w:rsid w:val="00650E90"/>
    <w:rsid w:val="00671C04"/>
    <w:rsid w:val="0067368B"/>
    <w:rsid w:val="00677016"/>
    <w:rsid w:val="006C2C85"/>
    <w:rsid w:val="006C52F1"/>
    <w:rsid w:val="007012F3"/>
    <w:rsid w:val="007070FC"/>
    <w:rsid w:val="00725672"/>
    <w:rsid w:val="0073658D"/>
    <w:rsid w:val="00737CA7"/>
    <w:rsid w:val="00747F27"/>
    <w:rsid w:val="00761D0C"/>
    <w:rsid w:val="007837DA"/>
    <w:rsid w:val="00787FE9"/>
    <w:rsid w:val="007F32B9"/>
    <w:rsid w:val="008037EC"/>
    <w:rsid w:val="008064EB"/>
    <w:rsid w:val="00816172"/>
    <w:rsid w:val="00823B70"/>
    <w:rsid w:val="00857470"/>
    <w:rsid w:val="008D1239"/>
    <w:rsid w:val="00902E23"/>
    <w:rsid w:val="00906D11"/>
    <w:rsid w:val="009130F0"/>
    <w:rsid w:val="00920859"/>
    <w:rsid w:val="00920BA6"/>
    <w:rsid w:val="0092127F"/>
    <w:rsid w:val="009447B2"/>
    <w:rsid w:val="00962592"/>
    <w:rsid w:val="0097399B"/>
    <w:rsid w:val="00974927"/>
    <w:rsid w:val="009A7895"/>
    <w:rsid w:val="009C4198"/>
    <w:rsid w:val="00A16432"/>
    <w:rsid w:val="00A21762"/>
    <w:rsid w:val="00A25089"/>
    <w:rsid w:val="00A31D37"/>
    <w:rsid w:val="00A41A68"/>
    <w:rsid w:val="00A44F39"/>
    <w:rsid w:val="00A46628"/>
    <w:rsid w:val="00A47C07"/>
    <w:rsid w:val="00AA1FB0"/>
    <w:rsid w:val="00AB3B3C"/>
    <w:rsid w:val="00AC5D2E"/>
    <w:rsid w:val="00AE4CBE"/>
    <w:rsid w:val="00B10C66"/>
    <w:rsid w:val="00B12494"/>
    <w:rsid w:val="00B3135C"/>
    <w:rsid w:val="00B65E81"/>
    <w:rsid w:val="00B8055D"/>
    <w:rsid w:val="00BA1AF8"/>
    <w:rsid w:val="00BB5B7E"/>
    <w:rsid w:val="00BE0070"/>
    <w:rsid w:val="00BE06B0"/>
    <w:rsid w:val="00C31B6C"/>
    <w:rsid w:val="00C434D8"/>
    <w:rsid w:val="00C6035C"/>
    <w:rsid w:val="00CC40E4"/>
    <w:rsid w:val="00CE4A4D"/>
    <w:rsid w:val="00D15386"/>
    <w:rsid w:val="00D24A7C"/>
    <w:rsid w:val="00D87C18"/>
    <w:rsid w:val="00D94DFB"/>
    <w:rsid w:val="00D965D6"/>
    <w:rsid w:val="00DA3BA1"/>
    <w:rsid w:val="00DA6649"/>
    <w:rsid w:val="00DE6EB3"/>
    <w:rsid w:val="00DF3026"/>
    <w:rsid w:val="00DF311E"/>
    <w:rsid w:val="00E10D2B"/>
    <w:rsid w:val="00E10F3F"/>
    <w:rsid w:val="00E27D4C"/>
    <w:rsid w:val="00E44552"/>
    <w:rsid w:val="00E445C1"/>
    <w:rsid w:val="00E53A2A"/>
    <w:rsid w:val="00E97A06"/>
    <w:rsid w:val="00EB0570"/>
    <w:rsid w:val="00EE128B"/>
    <w:rsid w:val="00F052D9"/>
    <w:rsid w:val="00F1249B"/>
    <w:rsid w:val="00F163BD"/>
    <w:rsid w:val="00F21B26"/>
    <w:rsid w:val="00F21E72"/>
    <w:rsid w:val="00F25906"/>
    <w:rsid w:val="00F56C58"/>
    <w:rsid w:val="00F84DCE"/>
    <w:rsid w:val="00FB7E64"/>
    <w:rsid w:val="00FC79DD"/>
    <w:rsid w:val="00FD2C01"/>
    <w:rsid w:val="00FE4F6B"/>
    <w:rsid w:val="00FF05B0"/>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89F2CE3-1CC2-4FF1-9E24-5C6EDA2F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FC"/>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D3E"/>
    <w:pPr>
      <w:spacing w:before="168" w:after="168" w:line="360" w:lineRule="atLeast"/>
    </w:pPr>
    <w:rPr>
      <w:rFonts w:ascii="Verdana" w:eastAsia="Times New Roman" w:hAnsi="Verdana" w:cs="Times New Roman"/>
      <w:color w:val="000000"/>
      <w:szCs w:val="24"/>
      <w:lang w:eastAsia="en-CA"/>
    </w:rPr>
  </w:style>
  <w:style w:type="paragraph" w:customStyle="1" w:styleId="bold">
    <w:name w:val="bold"/>
    <w:basedOn w:val="Normal"/>
    <w:rsid w:val="00104D3E"/>
    <w:pPr>
      <w:spacing w:before="168" w:after="168" w:line="360" w:lineRule="atLeast"/>
    </w:pPr>
    <w:rPr>
      <w:rFonts w:ascii="Verdana" w:eastAsia="Times New Roman" w:hAnsi="Verdana" w:cs="Times New Roman"/>
      <w:b/>
      <w:bCs/>
      <w:color w:val="000000"/>
      <w:szCs w:val="24"/>
      <w:lang w:eastAsia="en-CA"/>
    </w:rPr>
  </w:style>
  <w:style w:type="character" w:styleId="Emphasis">
    <w:name w:val="Emphasis"/>
    <w:basedOn w:val="DefaultParagraphFont"/>
    <w:uiPriority w:val="20"/>
    <w:qFormat/>
    <w:rsid w:val="00104D3E"/>
    <w:rPr>
      <w:i/>
      <w:iCs/>
    </w:rPr>
  </w:style>
  <w:style w:type="character" w:styleId="Strong">
    <w:name w:val="Strong"/>
    <w:basedOn w:val="DefaultParagraphFont"/>
    <w:uiPriority w:val="22"/>
    <w:qFormat/>
    <w:rsid w:val="00104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496">
      <w:bodyDiv w:val="1"/>
      <w:marLeft w:val="240"/>
      <w:marRight w:val="720"/>
      <w:marTop w:val="240"/>
      <w:marBottom w:val="0"/>
      <w:divBdr>
        <w:top w:val="none" w:sz="0" w:space="0" w:color="auto"/>
        <w:left w:val="none" w:sz="0" w:space="0" w:color="auto"/>
        <w:bottom w:val="none" w:sz="0" w:space="0" w:color="auto"/>
        <w:right w:val="none" w:sz="0" w:space="0" w:color="auto"/>
      </w:divBdr>
    </w:div>
    <w:div w:id="1451972594">
      <w:bodyDiv w:val="1"/>
      <w:marLeft w:val="240"/>
      <w:marRight w:val="72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1617</Characters>
  <Application>Microsoft Office Word</Application>
  <DocSecurity>0</DocSecurity>
  <Lines>13</Lines>
  <Paragraphs>3</Paragraphs>
  <ScaleCrop>false</ScaleCrop>
  <Company>Superior Courts Judiciary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sdevenish</dc:creator>
  <cp:lastModifiedBy>Dale, Cynthia</cp:lastModifiedBy>
  <cp:revision>5</cp:revision>
  <dcterms:created xsi:type="dcterms:W3CDTF">2013-04-10T23:00:00Z</dcterms:created>
  <dcterms:modified xsi:type="dcterms:W3CDTF">2022-09-08T21:30:00Z</dcterms:modified>
</cp:coreProperties>
</file>